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89095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Зимовниковского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Конзаводская СОШ № 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Харцизова Е.Р.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Плещенко О.Ю.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3431377)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5890956" w:id="3"/>
    <w:p>
      <w:pPr>
        <w:sectPr>
          <w:pgSz w:w="11906" w:h="16383" w:orient="portrait"/>
        </w:sectPr>
      </w:pPr>
    </w:p>
    <w:bookmarkEnd w:id="3"/>
    <w:bookmarkEnd w:id="0"/>
    <w:bookmarkStart w:name="block-25890957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5"/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6"/>
      <w:bookmarkEnd w:id="6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7"/>
      <w:bookmarkEnd w:id="7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5890957" w:id="8"/>
    <w:p>
      <w:pPr>
        <w:sectPr>
          <w:pgSz w:w="11906" w:h="16383" w:orient="portrait"/>
        </w:sectPr>
      </w:pPr>
    </w:p>
    <w:bookmarkEnd w:id="8"/>
    <w:bookmarkEnd w:id="4"/>
    <w:bookmarkStart w:name="block-25890962" w:id="9"/>
    <w:p>
      <w:pPr>
        <w:spacing w:before="0" w:after="0"/>
        <w:ind w:left="120"/>
        <w:jc w:val="left"/>
      </w:pPr>
      <w:bookmarkStart w:name="_Toc11872661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5890962" w:id="13"/>
    <w:p>
      <w:pPr>
        <w:sectPr>
          <w:pgSz w:w="11906" w:h="16383" w:orient="portrait"/>
        </w:sectPr>
      </w:pPr>
    </w:p>
    <w:bookmarkEnd w:id="13"/>
    <w:bookmarkEnd w:id="9"/>
    <w:bookmarkStart w:name="block-25890961" w:id="14"/>
    <w:p>
      <w:pPr>
        <w:spacing w:before="0" w:after="0" w:line="264"/>
        <w:ind w:left="120"/>
        <w:jc w:val="both"/>
      </w:pPr>
      <w:bookmarkStart w:name="_Toc118726577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5890961" w:id="20"/>
    <w:p>
      <w:pPr>
        <w:sectPr>
          <w:pgSz w:w="11906" w:h="16383" w:orient="portrait"/>
        </w:sectPr>
      </w:pPr>
    </w:p>
    <w:bookmarkEnd w:id="20"/>
    <w:bookmarkEnd w:id="14"/>
    <w:bookmarkStart w:name="block-2589095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890958" w:id="22"/>
    <w:p>
      <w:pPr>
        <w:sectPr>
          <w:pgSz w:w="16383" w:h="11906" w:orient="landscape"/>
        </w:sectPr>
      </w:pPr>
    </w:p>
    <w:bookmarkEnd w:id="22"/>
    <w:bookmarkEnd w:id="21"/>
    <w:bookmarkStart w:name="block-2589095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890959" w:id="24"/>
    <w:p>
      <w:pPr>
        <w:sectPr>
          <w:pgSz w:w="16383" w:h="11906" w:orient="landscape"/>
        </w:sectPr>
      </w:pPr>
    </w:p>
    <w:bookmarkEnd w:id="24"/>
    <w:bookmarkEnd w:id="23"/>
    <w:bookmarkStart w:name="block-25890960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890960" w:id="26"/>
    <w:p>
      <w:pPr>
        <w:sectPr>
          <w:pgSz w:w="11906" w:h="16383" w:orient="portrait"/>
        </w:sectPr>
      </w:pPr>
    </w:p>
    <w:bookmarkEnd w:id="26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