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018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Зимовниковского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Конзаводская СОШ № 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Мукменева К.Н.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14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299765)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х. Камышев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101824" w:id="5"/>
    <w:p>
      <w:pPr>
        <w:sectPr>
          <w:pgSz w:w="11906" w:h="16383" w:orient="portrait"/>
        </w:sectPr>
      </w:pPr>
    </w:p>
    <w:bookmarkEnd w:id="5"/>
    <w:bookmarkEnd w:id="0"/>
    <w:bookmarkStart w:name="block-21018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101825" w:id="8"/>
    <w:p>
      <w:pPr>
        <w:sectPr>
          <w:pgSz w:w="11906" w:h="16383" w:orient="portrait"/>
        </w:sectPr>
      </w:pPr>
    </w:p>
    <w:bookmarkEnd w:id="8"/>
    <w:bookmarkEnd w:id="6"/>
    <w:bookmarkStart w:name="block-210182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101826" w:id="19"/>
    <w:p>
      <w:pPr>
        <w:sectPr>
          <w:pgSz w:w="11906" w:h="16383" w:orient="portrait"/>
        </w:sectPr>
      </w:pPr>
    </w:p>
    <w:bookmarkEnd w:id="19"/>
    <w:bookmarkEnd w:id="9"/>
    <w:bookmarkStart w:name="block-210182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101827" w:id="28"/>
    <w:p>
      <w:pPr>
        <w:sectPr>
          <w:pgSz w:w="11906" w:h="16383" w:orient="portrait"/>
        </w:sectPr>
      </w:pPr>
    </w:p>
    <w:bookmarkEnd w:id="28"/>
    <w:bookmarkEnd w:id="20"/>
    <w:bookmarkStart w:name="block-210182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01823" w:id="30"/>
    <w:p>
      <w:pPr>
        <w:sectPr>
          <w:pgSz w:w="16383" w:h="11906" w:orient="landscape"/>
        </w:sectPr>
      </w:pPr>
    </w:p>
    <w:bookmarkEnd w:id="30"/>
    <w:bookmarkEnd w:id="29"/>
    <w:bookmarkStart w:name="block-210182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6"/>
        <w:gridCol w:w="2800"/>
        <w:gridCol w:w="1154"/>
        <w:gridCol w:w="2145"/>
        <w:gridCol w:w="2290"/>
        <w:gridCol w:w="1763"/>
        <w:gridCol w:w="2786"/>
      </w:tblGrid>
      <w:tr>
        <w:trPr>
          <w:trHeight w:val="300" w:hRule="atLeast"/>
          <w:trHeight w:val="144" w:hRule="atLeast"/>
        </w:trPr>
        <w:tc>
          <w:tcPr>
            <w:tcW w:w="4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01822" w:id="32"/>
    <w:p>
      <w:pPr>
        <w:sectPr>
          <w:pgSz w:w="16383" w:h="11906" w:orient="landscape"/>
        </w:sectPr>
      </w:pPr>
    </w:p>
    <w:bookmarkEnd w:id="32"/>
    <w:bookmarkEnd w:id="31"/>
    <w:bookmarkStart w:name="block-210182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4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101828" w:id="35"/>
    <w:p>
      <w:pPr>
        <w:sectPr>
          <w:pgSz w:w="11906" w:h="16383" w:orient="portrait"/>
        </w:sectPr>
      </w:pPr>
    </w:p>
    <w:bookmarkEnd w:id="35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