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589083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b3de95a0-e130-48e2-a18c-e3421c12e8af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b87bf85c-5ffc-4767-ae37-927ac69312d3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Зимовниковского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Конзаводская СОШ № 2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 естественно-математического цикла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Харцизова Е.Р.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Плещенко О.Ю.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Мукменева К.Н.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№133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14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3431361)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«Вероятность и статистика»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056d9d5c-b2bc-4133-b8cf-f3db506692dc" w:id="3"/>
      <w:r>
        <w:rPr>
          <w:rFonts w:ascii="Times New Roman" w:hAnsi="Times New Roman"/>
          <w:b/>
          <w:i w:val="false"/>
          <w:color w:val="000000"/>
          <w:sz w:val="28"/>
        </w:rPr>
        <w:t>х. Камышев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7c791777-c725-4234-9ae7-a684b7e75e8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5890839" w:id="5"/>
    <w:p>
      <w:pPr>
        <w:sectPr>
          <w:pgSz w:w="11906" w:h="16383" w:orient="portrait"/>
        </w:sectPr>
      </w:pPr>
    </w:p>
    <w:bookmarkEnd w:id="5"/>
    <w:bookmarkEnd w:id="0"/>
    <w:bookmarkStart w:name="block-2589083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bookmarkStart w:name="b3c9237e-6172-48ee-b1c7-f6774da895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bookmarkStart w:name="block-25890838" w:id="8"/>
    <w:p>
      <w:pPr>
        <w:sectPr>
          <w:pgSz w:w="11906" w:h="16383" w:orient="portrait"/>
        </w:sectPr>
      </w:pPr>
    </w:p>
    <w:bookmarkEnd w:id="8"/>
    <w:bookmarkEnd w:id="6"/>
    <w:bookmarkStart w:name="block-25890833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bookmarkStart w:name="block-25890833" w:id="10"/>
    <w:p>
      <w:pPr>
        <w:sectPr>
          <w:pgSz w:w="11906" w:h="16383" w:orient="portrait"/>
        </w:sectPr>
      </w:pPr>
    </w:p>
    <w:bookmarkEnd w:id="10"/>
    <w:bookmarkEnd w:id="9"/>
    <w:bookmarkStart w:name="block-25890834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49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Start w:name="block-25890834" w:id="13"/>
    <w:p>
      <w:pPr>
        <w:sectPr>
          <w:pgSz w:w="11906" w:h="16383" w:orient="portrait"/>
        </w:sectPr>
      </w:pPr>
    </w:p>
    <w:bookmarkEnd w:id="13"/>
    <w:bookmarkEnd w:id="11"/>
    <w:bookmarkStart w:name="block-25890835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78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890835" w:id="15"/>
    <w:p>
      <w:pPr>
        <w:sectPr>
          <w:pgSz w:w="16383" w:h="11906" w:orient="landscape"/>
        </w:sectPr>
      </w:pPr>
    </w:p>
    <w:bookmarkEnd w:id="15"/>
    <w:bookmarkEnd w:id="14"/>
    <w:bookmarkStart w:name="block-25890836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https://m.edsoo.ru/863ec1f8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https://m.edsoo.ru/863ec324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https://m.edsoo.ru/863ec78e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https://m.edsoo.ru/863ed18e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https://m.edsoo.ru/863ed602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https://m.edsoo.ru/863ed72e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https://m.edsoo.ru/863edb3e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https://m.edsoo.ru/863edc6a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https://m.edsoo.ru/863ee07a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https://m.edsoo.ru/863ee390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https://m.edsoo.ru/863ee4bc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https://m.edsoo.ru/863ee69c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https://m.edsoo.ru/863ee9d0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https://m.edsoo.ru/863eee1c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https://m.edsoo.ru/863eecc8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https://m.edsoo.ru/863eef52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https://m.edsoo.ru/863ef236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https://m.edsoo.ru/863ef3b2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https://m.edsoo.ru/863ef4d4</w:t>
              </w:r>
            </w:hyperlink>
          </w:p>
        </w:tc>
      </w:tr>
      <w:tr>
        <w:trPr>
          <w:trHeight w:val="27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https://m.edsoo.ru/863ef8a8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https://m.edsoo.ru/863f0186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https://m.edsoo.ru/863efa24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https://m.edsoo.ru/863efbaa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https://m.edsoo.ru/863efec0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https://m.edsoo.ru/863f029e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https://m.edsoo.ru/863f03fc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https://m.edsoo.ru/863f0578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https://m.edsoo.ru/863f076c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https://m.edsoo.ru/863f0bfe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https://m.edsoo.ru/863f1180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https://m.edsoo.ru/863f143c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https://m.edsoo.ru/863f1784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https://m.edsoo.ru/863f1f72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https://m.edsoo.ru/863f2a4e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https://m.edsoo.ru/863f2bac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https://m.edsoo.ru/863f2cd8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https://m.edsoo.ru/863f2e36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https://m.edsoo.ru/863f2f8a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https://m.edsoo.ru/863f3214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https://m.edsoo.ru/863f3372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https://m.edsoo.ru/863f3764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https://m.edsoo.ru/863f38ae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https://m.edsoo.ru/863f3b06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https://m.edsoo.ru/863f3cbe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https://m.edsoo.ru/863f3f20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https://m.edsoo.ru/863f4128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https://m.edsoo.ru/863f4312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https://m.edsoo.ru/863f5014</w:t>
              </w:r>
            </w:hyperlink>
          </w:p>
        </w:tc>
      </w:tr>
      <w:tr>
        <w:trPr>
          <w:trHeight w:val="27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https://m.edsoo.ru/863f5208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https://m.edsoo.ru/863f5884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https://m.edsoo.ru/863f5a50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https://m.edsoo.ru/863f5bfe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https://m.edsoo.ru/863f5e10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https://m.edsoo.ru/863f6162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https://m.edsoo.ru/863f6356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https://m.edsoo.ru/863f64d2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https://m.edsoo.ru/863f6680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https://m.edsoo.ru/863f67de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https://m.edsoo.ru/863f6b44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https://m.edsoo.ru/863f6f86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https://m.edsoo.ru/863f72c4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https://m.edsoo.ru/863f7116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https://m.edsoo.ru/863f783c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https://m.edsoo.ru/863f893a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https://m.edsoo.ru/863f7a4e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https://m.edsoo.ru/863f7c9c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https://m.edsoo.ru/863f7e54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https://m.edsoo.ru/863f8408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https://m.edsoo.ru/863f861a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890836" w:id="17"/>
    <w:p>
      <w:pPr>
        <w:sectPr>
          <w:pgSz w:w="16383" w:h="11906" w:orient="landscape"/>
        </w:sectPr>
      </w:pPr>
    </w:p>
    <w:bookmarkEnd w:id="17"/>
    <w:bookmarkEnd w:id="16"/>
    <w:bookmarkStart w:name="block-25890837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  <w:bookmarkStart w:name="8727f366-4471-4f0c-850e-3319573731e8" w:id="19"/>
      <w:r>
        <w:rPr>
          <w:rFonts w:ascii="Times New Roman" w:hAnsi="Times New Roman"/>
          <w:b w:val="false"/>
          <w:i w:val="false"/>
          <w:color w:val="000000"/>
          <w:sz w:val="28"/>
        </w:rPr>
        <w:t>Математика. Вероятность и статистика: 7-9 классы: базовый уровень: учебник: в 2 частях/ И.Р. Высоцкий, И.В. Ященко; под ред. И.В. Ященко. - Москва: Просвещение, 2023</w:t>
      </w:r>
      <w:bookmarkEnd w:id="19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5890837" w:id="20"/>
    <w:p>
      <w:pPr>
        <w:sectPr>
          <w:pgSz w:w="11906" w:h="16383" w:orient="portrait"/>
        </w:sectPr>
      </w:pPr>
    </w:p>
    <w:bookmarkEnd w:id="20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fdc" Type="http://schemas.openxmlformats.org/officeDocument/2006/relationships/hyperlink" Id="rId4"/>
    <Relationship TargetMode="External" Target="https://m.edsoo.ru/7f415fdc" Type="http://schemas.openxmlformats.org/officeDocument/2006/relationships/hyperlink" Id="rId5"/>
    <Relationship TargetMode="External" Target="https://m.edsoo.ru/7f415fdc" Type="http://schemas.openxmlformats.org/officeDocument/2006/relationships/hyperlink" Id="rId6"/>
    <Relationship TargetMode="External" Target="https://m.edsoo.ru/7f415fdc" Type="http://schemas.openxmlformats.org/officeDocument/2006/relationships/hyperlink" Id="rId7"/>
    <Relationship TargetMode="External" Target="https://m.edsoo.ru/7f415fdc" Type="http://schemas.openxmlformats.org/officeDocument/2006/relationships/hyperlink" Id="rId8"/>
    <Relationship TargetMode="External" Target="https://m.edsoo.ru/7f415fdc" Type="http://schemas.openxmlformats.org/officeDocument/2006/relationships/hyperlink" Id="rId9"/>
    <Relationship TargetMode="External" Target="https://m.edsoo.ru/7f417fb2" Type="http://schemas.openxmlformats.org/officeDocument/2006/relationships/hyperlink" Id="rId10"/>
    <Relationship TargetMode="External" Target="https://m.edsoo.ru/7f417fb2" Type="http://schemas.openxmlformats.org/officeDocument/2006/relationships/hyperlink" Id="rId11"/>
    <Relationship TargetMode="External" Target="https://m.edsoo.ru/7f417fb2" Type="http://schemas.openxmlformats.org/officeDocument/2006/relationships/hyperlink" Id="rId12"/>
    <Relationship TargetMode="External" Target="https://m.edsoo.ru/7f417fb2" Type="http://schemas.openxmlformats.org/officeDocument/2006/relationships/hyperlink" Id="rId13"/>
    <Relationship TargetMode="External" Target="https://m.edsoo.ru/7f417fb2" Type="http://schemas.openxmlformats.org/officeDocument/2006/relationships/hyperlink" Id="rId14"/>
    <Relationship TargetMode="External" Target="https://m.edsoo.ru/7f417fb2" Type="http://schemas.openxmlformats.org/officeDocument/2006/relationships/hyperlink" Id="rId15"/>
    <Relationship TargetMode="External" Target="https://m.edsoo.ru/7f417fb2" Type="http://schemas.openxmlformats.org/officeDocument/2006/relationships/hyperlink" Id="rId16"/>
    <Relationship TargetMode="External" Target="https://m.edsoo.ru/7f41a302" Type="http://schemas.openxmlformats.org/officeDocument/2006/relationships/hyperlink" Id="rId17"/>
    <Relationship TargetMode="External" Target="https://m.edsoo.ru/7f41a302" Type="http://schemas.openxmlformats.org/officeDocument/2006/relationships/hyperlink" Id="rId18"/>
    <Relationship TargetMode="External" Target="https://m.edsoo.ru/7f41a302" Type="http://schemas.openxmlformats.org/officeDocument/2006/relationships/hyperlink" Id="rId19"/>
    <Relationship TargetMode="External" Target="https://m.edsoo.ru/7f41a302" Type="http://schemas.openxmlformats.org/officeDocument/2006/relationships/hyperlink" Id="rId20"/>
    <Relationship TargetMode="External" Target="https://m.edsoo.ru/7f41a302" Type="http://schemas.openxmlformats.org/officeDocument/2006/relationships/hyperlink" Id="rId21"/>
    <Relationship TargetMode="External" Target="https://m.edsoo.ru/7f41a302" Type="http://schemas.openxmlformats.org/officeDocument/2006/relationships/hyperlink" Id="rId22"/>
    <Relationship TargetMode="External" Target="https://m.edsoo.ru/863ec1f8" Type="http://schemas.openxmlformats.org/officeDocument/2006/relationships/hyperlink" Id="rId23"/>
    <Relationship TargetMode="External" Target="https://m.edsoo.ru/863ec324" Type="http://schemas.openxmlformats.org/officeDocument/2006/relationships/hyperlink" Id="rId24"/>
    <Relationship TargetMode="External" Target="https://m.edsoo.ru/863ec78e" Type="http://schemas.openxmlformats.org/officeDocument/2006/relationships/hyperlink" Id="rId25"/>
    <Relationship TargetMode="External" Target="https://m.edsoo.ru/863ed18e" Type="http://schemas.openxmlformats.org/officeDocument/2006/relationships/hyperlink" Id="rId26"/>
    <Relationship TargetMode="External" Target="https://m.edsoo.ru/863ed602" Type="http://schemas.openxmlformats.org/officeDocument/2006/relationships/hyperlink" Id="rId27"/>
    <Relationship TargetMode="External" Target="https://m.edsoo.ru/863ed72e" Type="http://schemas.openxmlformats.org/officeDocument/2006/relationships/hyperlink" Id="rId28"/>
    <Relationship TargetMode="External" Target="https://m.edsoo.ru/863ed846" Type="http://schemas.openxmlformats.org/officeDocument/2006/relationships/hyperlink" Id="rId29"/>
    <Relationship TargetMode="External" Target="https://m.edsoo.ru/863ed846" Type="http://schemas.openxmlformats.org/officeDocument/2006/relationships/hyperlink" Id="rId30"/>
    <Relationship TargetMode="External" Target="https://m.edsoo.ru/863edb3e" Type="http://schemas.openxmlformats.org/officeDocument/2006/relationships/hyperlink" Id="rId31"/>
    <Relationship TargetMode="External" Target="https://m.edsoo.ru/863edc6a" Type="http://schemas.openxmlformats.org/officeDocument/2006/relationships/hyperlink" Id="rId32"/>
    <Relationship TargetMode="External" Target="https://m.edsoo.ru/863ee07a" Type="http://schemas.openxmlformats.org/officeDocument/2006/relationships/hyperlink" Id="rId33"/>
    <Relationship TargetMode="External" Target="https://m.edsoo.ru/863ee390" Type="http://schemas.openxmlformats.org/officeDocument/2006/relationships/hyperlink" Id="rId34"/>
    <Relationship TargetMode="External" Target="https://m.edsoo.ru/863ee4bc" Type="http://schemas.openxmlformats.org/officeDocument/2006/relationships/hyperlink" Id="rId35"/>
    <Relationship TargetMode="External" Target="https://m.edsoo.ru/863ee69c" Type="http://schemas.openxmlformats.org/officeDocument/2006/relationships/hyperlink" Id="rId36"/>
    <Relationship TargetMode="External" Target="https://m.edsoo.ru/863ee9d0" Type="http://schemas.openxmlformats.org/officeDocument/2006/relationships/hyperlink" Id="rId37"/>
    <Relationship TargetMode="External" Target="https://m.edsoo.ru/863eee1c" Type="http://schemas.openxmlformats.org/officeDocument/2006/relationships/hyperlink" Id="rId38"/>
    <Relationship TargetMode="External" Target="https://m.edsoo.ru/863eecc8" Type="http://schemas.openxmlformats.org/officeDocument/2006/relationships/hyperlink" Id="rId39"/>
    <Relationship TargetMode="External" Target="https://m.edsoo.ru/863eef52" Type="http://schemas.openxmlformats.org/officeDocument/2006/relationships/hyperlink" Id="rId40"/>
    <Relationship TargetMode="External" Target="https://m.edsoo.ru/863ef0ba" Type="http://schemas.openxmlformats.org/officeDocument/2006/relationships/hyperlink" Id="rId41"/>
    <Relationship TargetMode="External" Target="https://m.edsoo.ru/863ef236" Type="http://schemas.openxmlformats.org/officeDocument/2006/relationships/hyperlink" Id="rId42"/>
    <Relationship TargetMode="External" Target="https://m.edsoo.ru/863ef3b2" Type="http://schemas.openxmlformats.org/officeDocument/2006/relationships/hyperlink" Id="rId43"/>
    <Relationship TargetMode="External" Target="https://m.edsoo.ru/863ef4d4" Type="http://schemas.openxmlformats.org/officeDocument/2006/relationships/hyperlink" Id="rId44"/>
    <Relationship TargetMode="External" Target="https://m.edsoo.ru/863ef646" Type="http://schemas.openxmlformats.org/officeDocument/2006/relationships/hyperlink" Id="rId45"/>
    <Relationship TargetMode="External" Target="https://m.edsoo.ru/863ef8a8" Type="http://schemas.openxmlformats.org/officeDocument/2006/relationships/hyperlink" Id="rId46"/>
    <Relationship TargetMode="External" Target="https://m.edsoo.ru/863f0186" Type="http://schemas.openxmlformats.org/officeDocument/2006/relationships/hyperlink" Id="rId47"/>
    <Relationship TargetMode="External" Target="https://m.edsoo.ru/863efa24" Type="http://schemas.openxmlformats.org/officeDocument/2006/relationships/hyperlink" Id="rId48"/>
    <Relationship TargetMode="External" Target="https://m.edsoo.ru/863efbaa" Type="http://schemas.openxmlformats.org/officeDocument/2006/relationships/hyperlink" Id="rId49"/>
    <Relationship TargetMode="External" Target="https://m.edsoo.ru/863efec0" Type="http://schemas.openxmlformats.org/officeDocument/2006/relationships/hyperlink" Id="rId50"/>
    <Relationship TargetMode="External" Target="https://m.edsoo.ru/863f029e" Type="http://schemas.openxmlformats.org/officeDocument/2006/relationships/hyperlink" Id="rId51"/>
    <Relationship TargetMode="External" Target="https://m.edsoo.ru/863f03fc" Type="http://schemas.openxmlformats.org/officeDocument/2006/relationships/hyperlink" Id="rId52"/>
    <Relationship TargetMode="External" Target="https://m.edsoo.ru/863f0578" Type="http://schemas.openxmlformats.org/officeDocument/2006/relationships/hyperlink" Id="rId53"/>
    <Relationship TargetMode="External" Target="https://m.edsoo.ru/863f076c" Type="http://schemas.openxmlformats.org/officeDocument/2006/relationships/hyperlink" Id="rId54"/>
    <Relationship TargetMode="External" Target="https://m.edsoo.ru/863f0a50" Type="http://schemas.openxmlformats.org/officeDocument/2006/relationships/hyperlink" Id="rId55"/>
    <Relationship TargetMode="External" Target="https://m.edsoo.ru/863f0a50" Type="http://schemas.openxmlformats.org/officeDocument/2006/relationships/hyperlink" Id="rId56"/>
    <Relationship TargetMode="External" Target="https://m.edsoo.ru/863f0bfe" Type="http://schemas.openxmlformats.org/officeDocument/2006/relationships/hyperlink" Id="rId57"/>
    <Relationship TargetMode="External" Target="https://m.edsoo.ru/863f0ea6" Type="http://schemas.openxmlformats.org/officeDocument/2006/relationships/hyperlink" Id="rId58"/>
    <Relationship TargetMode="External" Target="https://m.edsoo.ru/863f1180" Type="http://schemas.openxmlformats.org/officeDocument/2006/relationships/hyperlink" Id="rId59"/>
    <Relationship TargetMode="External" Target="https://m.edsoo.ru/863f143c" Type="http://schemas.openxmlformats.org/officeDocument/2006/relationships/hyperlink" Id="rId60"/>
    <Relationship TargetMode="External" Target="https://m.edsoo.ru/863f1784" Type="http://schemas.openxmlformats.org/officeDocument/2006/relationships/hyperlink" Id="rId61"/>
    <Relationship TargetMode="External" Target="https://m.edsoo.ru/863f198c" Type="http://schemas.openxmlformats.org/officeDocument/2006/relationships/hyperlink" Id="rId62"/>
    <Relationship TargetMode="External" Target="https://m.edsoo.ru/863f1dec" Type="http://schemas.openxmlformats.org/officeDocument/2006/relationships/hyperlink" Id="rId63"/>
    <Relationship TargetMode="External" Target="https://m.edsoo.ru/863f1dec" Type="http://schemas.openxmlformats.org/officeDocument/2006/relationships/hyperlink" Id="rId64"/>
    <Relationship TargetMode="External" Target="https://m.edsoo.ru/863f1f72" Type="http://schemas.openxmlformats.org/officeDocument/2006/relationships/hyperlink" Id="rId65"/>
    <Relationship TargetMode="External" Target="https://m.edsoo.ru/863f21ca" Type="http://schemas.openxmlformats.org/officeDocument/2006/relationships/hyperlink" Id="rId66"/>
    <Relationship TargetMode="External" Target="https://m.edsoo.ru/863f21ca" Type="http://schemas.openxmlformats.org/officeDocument/2006/relationships/hyperlink" Id="rId67"/>
    <Relationship TargetMode="External" Target="https://m.edsoo.ru/863f235a" Type="http://schemas.openxmlformats.org/officeDocument/2006/relationships/hyperlink" Id="rId68"/>
    <Relationship TargetMode="External" Target="https://m.edsoo.ru/863f2a4e" Type="http://schemas.openxmlformats.org/officeDocument/2006/relationships/hyperlink" Id="rId69"/>
    <Relationship TargetMode="External" Target="https://m.edsoo.ru/863f2bac" Type="http://schemas.openxmlformats.org/officeDocument/2006/relationships/hyperlink" Id="rId70"/>
    <Relationship TargetMode="External" Target="https://m.edsoo.ru/863f2cd8" Type="http://schemas.openxmlformats.org/officeDocument/2006/relationships/hyperlink" Id="rId71"/>
    <Relationship TargetMode="External" Target="https://m.edsoo.ru/863f2e36" Type="http://schemas.openxmlformats.org/officeDocument/2006/relationships/hyperlink" Id="rId72"/>
    <Relationship TargetMode="External" Target="https://m.edsoo.ru/863f2f8a" Type="http://schemas.openxmlformats.org/officeDocument/2006/relationships/hyperlink" Id="rId73"/>
    <Relationship TargetMode="External" Target="https://m.edsoo.ru/863f3214" Type="http://schemas.openxmlformats.org/officeDocument/2006/relationships/hyperlink" Id="rId74"/>
    <Relationship TargetMode="External" Target="https://m.edsoo.ru/863f3372" Type="http://schemas.openxmlformats.org/officeDocument/2006/relationships/hyperlink" Id="rId75"/>
    <Relationship TargetMode="External" Target="https://m.edsoo.ru/863f3764" Type="http://schemas.openxmlformats.org/officeDocument/2006/relationships/hyperlink" Id="rId76"/>
    <Relationship TargetMode="External" Target="https://m.edsoo.ru/863f38ae" Type="http://schemas.openxmlformats.org/officeDocument/2006/relationships/hyperlink" Id="rId77"/>
    <Relationship TargetMode="External" Target="https://m.edsoo.ru/863f3b06" Type="http://schemas.openxmlformats.org/officeDocument/2006/relationships/hyperlink" Id="rId78"/>
    <Relationship TargetMode="External" Target="https://m.edsoo.ru/863f3cbe" Type="http://schemas.openxmlformats.org/officeDocument/2006/relationships/hyperlink" Id="rId79"/>
    <Relationship TargetMode="External" Target="https://m.edsoo.ru/863f3f20" Type="http://schemas.openxmlformats.org/officeDocument/2006/relationships/hyperlink" Id="rId80"/>
    <Relationship TargetMode="External" Target="https://m.edsoo.ru/863f4128" Type="http://schemas.openxmlformats.org/officeDocument/2006/relationships/hyperlink" Id="rId81"/>
    <Relationship TargetMode="External" Target="https://m.edsoo.ru/863f4312" Type="http://schemas.openxmlformats.org/officeDocument/2006/relationships/hyperlink" Id="rId82"/>
    <Relationship TargetMode="External" Target="https://m.edsoo.ru/863f47ea" Type="http://schemas.openxmlformats.org/officeDocument/2006/relationships/hyperlink" Id="rId83"/>
    <Relationship TargetMode="External" Target="https://m.edsoo.ru/863f47ea" Type="http://schemas.openxmlformats.org/officeDocument/2006/relationships/hyperlink" Id="rId84"/>
    <Relationship TargetMode="External" Target="https://m.edsoo.ru/863f4e16" Type="http://schemas.openxmlformats.org/officeDocument/2006/relationships/hyperlink" Id="rId85"/>
    <Relationship TargetMode="External" Target="https://m.edsoo.ru/863f4e16" Type="http://schemas.openxmlformats.org/officeDocument/2006/relationships/hyperlink" Id="rId86"/>
    <Relationship TargetMode="External" Target="https://m.edsoo.ru/863f5014" Type="http://schemas.openxmlformats.org/officeDocument/2006/relationships/hyperlink" Id="rId87"/>
    <Relationship TargetMode="External" Target="https://m.edsoo.ru/863f5208" Type="http://schemas.openxmlformats.org/officeDocument/2006/relationships/hyperlink" Id="rId88"/>
    <Relationship TargetMode="External" Target="https://m.edsoo.ru/863f5884" Type="http://schemas.openxmlformats.org/officeDocument/2006/relationships/hyperlink" Id="rId89"/>
    <Relationship TargetMode="External" Target="https://m.edsoo.ru/863f5a50" Type="http://schemas.openxmlformats.org/officeDocument/2006/relationships/hyperlink" Id="rId90"/>
    <Relationship TargetMode="External" Target="https://m.edsoo.ru/863f5bfe" Type="http://schemas.openxmlformats.org/officeDocument/2006/relationships/hyperlink" Id="rId91"/>
    <Relationship TargetMode="External" Target="https://m.edsoo.ru/863f5e10" Type="http://schemas.openxmlformats.org/officeDocument/2006/relationships/hyperlink" Id="rId92"/>
    <Relationship TargetMode="External" Target="https://m.edsoo.ru/863f6162" Type="http://schemas.openxmlformats.org/officeDocument/2006/relationships/hyperlink" Id="rId93"/>
    <Relationship TargetMode="External" Target="https://m.edsoo.ru/863f6356" Type="http://schemas.openxmlformats.org/officeDocument/2006/relationships/hyperlink" Id="rId94"/>
    <Relationship TargetMode="External" Target="https://m.edsoo.ru/863f64d2" Type="http://schemas.openxmlformats.org/officeDocument/2006/relationships/hyperlink" Id="rId95"/>
    <Relationship TargetMode="External" Target="https://m.edsoo.ru/863f6680" Type="http://schemas.openxmlformats.org/officeDocument/2006/relationships/hyperlink" Id="rId96"/>
    <Relationship TargetMode="External" Target="https://m.edsoo.ru/863f67de" Type="http://schemas.openxmlformats.org/officeDocument/2006/relationships/hyperlink" Id="rId97"/>
    <Relationship TargetMode="External" Target="https://m.edsoo.ru/863f6b44" Type="http://schemas.openxmlformats.org/officeDocument/2006/relationships/hyperlink" Id="rId98"/>
    <Relationship TargetMode="External" Target="https://m.edsoo.ru/863f6da6" Type="http://schemas.openxmlformats.org/officeDocument/2006/relationships/hyperlink" Id="rId99"/>
    <Relationship TargetMode="External" Target="https://m.edsoo.ru/863f6f86" Type="http://schemas.openxmlformats.org/officeDocument/2006/relationships/hyperlink" Id="rId100"/>
    <Relationship TargetMode="External" Target="https://m.edsoo.ru/863f72c4" Type="http://schemas.openxmlformats.org/officeDocument/2006/relationships/hyperlink" Id="rId101"/>
    <Relationship TargetMode="External" Target="https://m.edsoo.ru/863f7652" Type="http://schemas.openxmlformats.org/officeDocument/2006/relationships/hyperlink" Id="rId102"/>
    <Relationship TargetMode="External" Target="https://m.edsoo.ru/863f7116" Type="http://schemas.openxmlformats.org/officeDocument/2006/relationships/hyperlink" Id="rId103"/>
    <Relationship TargetMode="External" Target="https://m.edsoo.ru/863f783c" Type="http://schemas.openxmlformats.org/officeDocument/2006/relationships/hyperlink" Id="rId104"/>
    <Relationship TargetMode="External" Target="https://m.edsoo.ru/863f893a" Type="http://schemas.openxmlformats.org/officeDocument/2006/relationships/hyperlink" Id="rId105"/>
    <Relationship TargetMode="External" Target="https://m.edsoo.ru/863f7a4e" Type="http://schemas.openxmlformats.org/officeDocument/2006/relationships/hyperlink" Id="rId106"/>
    <Relationship TargetMode="External" Target="https://m.edsoo.ru/863f7c9c" Type="http://schemas.openxmlformats.org/officeDocument/2006/relationships/hyperlink" Id="rId107"/>
    <Relationship TargetMode="External" Target="https://m.edsoo.ru/863f7e54" Type="http://schemas.openxmlformats.org/officeDocument/2006/relationships/hyperlink" Id="rId108"/>
    <Relationship TargetMode="External" Target="https://m.edsoo.ru/863f8408" Type="http://schemas.openxmlformats.org/officeDocument/2006/relationships/hyperlink" Id="rId109"/>
    <Relationship TargetMode="External" Target="https://m.edsoo.ru/863f861a" Type="http://schemas.openxmlformats.org/officeDocument/2006/relationships/hyperlink" Id="rId110"/>
    <Relationship TargetMode="External" Target="https://m.edsoo.ru/863f8b56" Type="http://schemas.openxmlformats.org/officeDocument/2006/relationships/hyperlink" Id="rId11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